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Familie Erika Musterfrau</w:t>
      </w:r>
    </w:p>
    <w:p>
      <w:r>
        <w:rPr>
          <w:b/>
        </w:rPr>
        <w:t xml:space="preserve">E-Mail Adresse: </w:t>
      </w:r>
      <w:r>
        <w:rPr>
          <w:b w:val="0"/>
        </w:rPr>
        <w:t>erika@musterfrau.at</w:t>
        <w:br/>
      </w:r>
      <w:r>
        <w:rPr>
          <w:b/>
        </w:rPr>
        <w:t xml:space="preserve">Straße: </w:t>
      </w:r>
      <w:r>
        <w:rPr>
          <w:b w:val="0"/>
        </w:rPr>
        <w:t>Sonnenscheinstraße 7</w:t>
        <w:br/>
      </w:r>
      <w:r>
        <w:rPr>
          <w:b/>
        </w:rPr>
        <w:t xml:space="preserve">Postleitzahl: </w:t>
      </w:r>
      <w:r>
        <w:rPr>
          <w:b w:val="0"/>
        </w:rPr>
        <w:t>1010</w:t>
        <w:br/>
      </w:r>
      <w:r>
        <w:rPr>
          <w:b/>
        </w:rPr>
        <w:t xml:space="preserve">Stadt: </w:t>
      </w:r>
      <w:r>
        <w:rPr>
          <w:b w:val="0"/>
        </w:rPr>
        <w:t>Wien</w:t>
        <w:br/>
      </w:r>
    </w:p>
    <w:p>
      <w:pPr>
        <w:pStyle w:val="Heading1"/>
      </w:pPr>
      <w:r>
        <w:t>Erika Musterfrau</w:t>
      </w:r>
    </w:p>
    <w:p>
      <w:r>
        <w:rPr>
          <w:b/>
        </w:rPr>
        <w:t xml:space="preserve">Geburtsdatum: </w:t>
      </w:r>
      <w:r>
        <w:rPr>
          <w:b w:val="0"/>
        </w:rPr>
        <w:t>16.08.1987</w:t>
        <w:br/>
      </w:r>
      <w:r>
        <w:rPr>
          <w:b/>
        </w:rPr>
        <w:t xml:space="preserve">Rolle: </w:t>
      </w:r>
      <w:r>
        <w:rPr>
          <w:b w:val="0"/>
        </w:rPr>
        <w:t>Mutter</w:t>
        <w:br/>
      </w:r>
      <w:r>
        <w:rPr>
          <w:b/>
        </w:rPr>
        <w:t xml:space="preserve">E-Mail Adresse: </w:t>
      </w:r>
      <w:r>
        <w:rPr>
          <w:b w:val="0"/>
        </w:rPr>
        <w:t>erika@musterfrau.at</w:t>
        <w:br/>
      </w:r>
      <w:r>
        <w:rPr>
          <w:b/>
        </w:rPr>
        <w:t xml:space="preserve">Telefonnummer: </w:t>
      </w:r>
      <w:r>
        <w:rPr>
          <w:b w:val="0"/>
        </w:rPr>
        <w:t>+43 456 456 123</w:t>
        <w:br/>
      </w:r>
      <w:r>
        <w:rPr>
          <w:b/>
        </w:rPr>
        <w:t xml:space="preserve">Strasse: </w:t>
      </w:r>
      <w:r>
        <w:rPr>
          <w:b w:val="0"/>
        </w:rPr>
        <w:t>Sonnenscheinstraße 7</w:t>
        <w:br/>
      </w:r>
      <w:r>
        <w:rPr>
          <w:b/>
        </w:rPr>
        <w:t xml:space="preserve">Postleitzahl: </w:t>
      </w:r>
      <w:r>
        <w:rPr>
          <w:b w:val="0"/>
        </w:rPr>
        <w:t>1010</w:t>
        <w:br/>
      </w:r>
      <w:r>
        <w:rPr>
          <w:b/>
        </w:rPr>
        <w:t xml:space="preserve">Stadt: </w:t>
      </w:r>
      <w:r>
        <w:rPr>
          <w:b w:val="0"/>
        </w:rPr>
        <w:t>Wien</w:t>
        <w:br/>
      </w:r>
      <w:r>
        <w:rPr>
          <w:b/>
        </w:rPr>
        <w:t xml:space="preserve">Geschlecht: </w:t>
      </w:r>
      <w:r>
        <w:rPr>
          <w:b w:val="0"/>
        </w:rPr>
        <w:t>Weiblich</w:t>
        <w:br/>
      </w:r>
      <w:r>
        <w:rPr>
          <w:b/>
        </w:rPr>
        <w:t xml:space="preserve">Rechnungsadresse (Strasse, Postleitzahl Stadt): </w:t>
      </w:r>
      <w:r>
        <w:rPr>
          <w:b w:val="0"/>
        </w:rPr>
        <w:t>Firma Musterfirma</w:t>
        <w:br/>
        <w:t>z.H. Erika Musterfrau</w:t>
        <w:br/>
        <w:t>Musterstraße 1</w:t>
        <w:br/>
        <w:t>1010 Wien</w:t>
        <w:br/>
      </w:r>
    </w:p>
    <w:p>
      <w:pPr>
        <w:pStyle w:val="Heading1"/>
      </w:pPr>
      <w:r>
        <w:t>Susi Musterfrau</w:t>
      </w:r>
    </w:p>
    <w:p>
      <w:r>
        <w:rPr>
          <w:b/>
        </w:rPr>
        <w:t xml:space="preserve">Geburtsdatum: </w:t>
      </w:r>
      <w:r>
        <w:rPr>
          <w:b w:val="0"/>
        </w:rPr>
        <w:t>26.04.2016</w:t>
        <w:br/>
      </w:r>
      <w:r>
        <w:rPr>
          <w:b/>
        </w:rPr>
        <w:t xml:space="preserve">Rolle: </w:t>
      </w:r>
      <w:r>
        <w:rPr>
          <w:b w:val="0"/>
        </w:rPr>
        <w:t>Kind</w:t>
        <w:br/>
      </w:r>
      <w:r>
        <w:rPr>
          <w:b/>
        </w:rPr>
        <w:t xml:space="preserve">E-Mail Adresse: </w:t>
      </w:r>
      <w:r>
        <w:rPr>
          <w:b w:val="0"/>
        </w:rPr>
        <w:t>susi@musterfrau.at</w:t>
        <w:br/>
      </w:r>
      <w:r>
        <w:rPr>
          <w:b/>
        </w:rPr>
        <w:t xml:space="preserve">Telefonnummer: </w:t>
      </w:r>
      <w:r>
        <w:rPr>
          <w:b w:val="0"/>
        </w:rPr>
        <w:t>+43 456 456 123</w:t>
        <w:br/>
      </w:r>
      <w:r>
        <w:rPr>
          <w:b/>
        </w:rPr>
        <w:t xml:space="preserve">Geschlecht: </w:t>
      </w:r>
      <w:r>
        <w:rPr>
          <w:b w:val="0"/>
        </w:rPr>
        <w:t>Weiblich</w:t>
        <w:br/>
      </w:r>
    </w:p>
    <w:p>
      <w:pPr>
        <w:pStyle w:val="Heading1"/>
      </w:pPr>
      <w:r>
        <w:t>Sitzungen</w:t>
      </w:r>
    </w:p>
    <w:p>
      <w:pPr>
        <w:pStyle w:val="Heading2"/>
      </w:pPr>
      <w:r>
        <w:t>Coaching am 23.03.2024</w:t>
      </w:r>
    </w:p>
    <w:p>
      <w:r>
        <w:rPr>
          <w:b/>
        </w:rPr>
        <w:t xml:space="preserve">Sitzungstyp: </w:t>
      </w:r>
      <w:r>
        <w:rPr>
          <w:b w:val="0"/>
        </w:rPr>
        <w:t>Coaching</w:t>
        <w:br/>
      </w:r>
      <w:r>
        <w:rPr>
          <w:b/>
        </w:rPr>
        <w:t xml:space="preserve">Protokoll: </w:t>
      </w:r>
      <w:r>
        <w:rPr>
          <w:b w:val="0"/>
        </w:rPr>
        <w:t>Unit session</w:t>
        <w:br/>
      </w:r>
      <w:r>
        <w:rPr>
          <w:b/>
        </w:rPr>
        <w:t xml:space="preserve">Diagnose: </w:t>
      </w:r>
      <w:r>
        <w:rPr>
          <w:b w:val="0"/>
        </w:rPr>
        <w:t>ICD10 F22.0 - Beziehungswahn</w:t>
        <w:br/>
      </w:r>
      <w:r>
        <w:rPr>
          <w:b/>
        </w:rPr>
        <w:t xml:space="preserve">Anzahl der Einheiten: </w:t>
      </w:r>
      <w:r>
        <w:rPr>
          <w:b w:val="0"/>
        </w:rPr>
        <w:t>2.0</w:t>
        <w:br/>
      </w:r>
      <w:r>
        <w:rPr>
          <w:b/>
          <w:u w:val="double"/>
        </w:rPr>
        <w:t>Preis: 200.0€</w:t>
      </w:r>
    </w:p>
    <w:p>
      <w:pPr>
        <w:pStyle w:val="Heading2"/>
      </w:pPr>
      <w:r>
        <w:t>Psychologische Behandlung am 23.03.2024</w:t>
      </w:r>
    </w:p>
    <w:p>
      <w:r>
        <w:rPr>
          <w:b/>
        </w:rPr>
        <w:t xml:space="preserve">Sitzungstyp: </w:t>
      </w:r>
      <w:r>
        <w:rPr>
          <w:b w:val="0"/>
        </w:rPr>
        <w:t>Psychologische Behandlung</w:t>
        <w:br/>
      </w:r>
      <w:r>
        <w:rPr>
          <w:b/>
        </w:rPr>
        <w:t xml:space="preserve">Protokoll: </w:t>
      </w:r>
      <w:r>
        <w:rPr>
          <w:b w:val="0"/>
        </w:rPr>
        <w:t>Gepflegtes Erscheinungsbild. Kleidungsstil altersgemäß. Im Kontakt freundlich, mitteilungsbereit, zugewandt. Stimme in unauffälliger Lautstärke, dabei wirkt die Sprachmodulation unauffällig. Wach und bewusstseinsklar. Zu allen Qualitäten voll orientiert. Lang- und Kurzzeitgedächtnis sowie Konzentration subjektiv und objektiv unauffällig. 3 von 3 Begriffen werden nach 10 Minuten erinnert. Auffassung ungestört. Gute Abstraktion in der Sprichwortprüfung. Formales Denken geordnet, von unauffälliger Geschwindigkeit. Keine Sinnestäuschungen. Keine inhaltlichen Denkstörungen. Keine Ich-Störungen. Keine Ängste. Keine Zwänge. Stimmung subjektiv euthym und objektiv euthym. Gute affektive Schwingungsfähigkeit. Antrieb, Interesse und Freudempfinden ungestört. Psychomotorisch unauffällig. Keine Suizidgedanken und -intentionen. Krankheitseinsicht und Behandlungsbereitschaft gegeben.</w:t>
        <w:br/>
      </w:r>
      <w:r>
        <w:rPr>
          <w:b/>
        </w:rPr>
        <w:t xml:space="preserve">Dauer: </w:t>
      </w:r>
      <w:r>
        <w:rPr>
          <w:b w:val="0"/>
        </w:rPr>
        <w:t xml:space="preserve"> 50min</w:t>
        <w:br/>
      </w:r>
      <w:r>
        <w:rPr>
          <w:b/>
          <w:u w:val="double"/>
        </w:rPr>
        <w:t>Preis: 100.0€</w:t>
      </w:r>
    </w:p>
    <w:p>
      <w:pPr>
        <w:pStyle w:val="Heading1"/>
      </w:pPr>
      <w:r>
        <w:t>Rechnungen</w:t>
      </w:r>
    </w:p>
    <w:p>
      <w:pPr>
        <w:pStyle w:val="Heading2"/>
      </w:pPr>
      <w:r>
        <w:t>Rechnung 2 am 23.03.2024</w:t>
      </w:r>
    </w:p>
    <w:p>
      <w:r>
        <w:rPr>
          <w:b/>
        </w:rPr>
        <w:t xml:space="preserve">Adresse der PatientIn: </w:t>
      </w:r>
      <w:r>
        <w:rPr>
          <w:b w:val="0"/>
        </w:rPr>
        <w:t>Firma Musterfirma</w:t>
        <w:br/>
        <w:t>z.H. Erika Musterfrau</w:t>
        <w:br/>
        <w:t>Musterstraße 1</w:t>
        <w:br/>
        <w:t>1010 Wien</w:t>
        <w:br/>
      </w:r>
      <w:r>
        <w:rPr>
          <w:b/>
        </w:rPr>
        <w:t xml:space="preserve">Rechnungstext: </w:t>
      </w:r>
      <w:r>
        <w:rPr>
          <w:b w:val="0"/>
        </w:rPr>
        <w:t>Diese Leistung ist gemäß § 6 Abs. 1 Z 19 UStG steuerbefreit.</w:t>
        <w:br/>
      </w:r>
      <w:r>
        <w:rPr>
          <w:b/>
        </w:rPr>
        <w:t xml:space="preserve">Diagnose: </w:t>
      </w:r>
      <w:r>
        <w:rPr>
          <w:b w:val="0"/>
        </w:rPr>
        <w:t>ICD10 F22.0 - Beziehungswahn</w:t>
        <w:br/>
      </w:r>
      <w:r>
        <w:rPr>
          <w:b/>
        </w:rPr>
        <w:t xml:space="preserve">Geburtstag der PatientIn: </w:t>
      </w:r>
      <w:r>
        <w:rPr>
          <w:b w:val="0"/>
        </w:rPr>
        <w:t>17.8.1987</w:t>
        <w:br/>
      </w:r>
      <w:r>
        <w:rPr>
          <w:b/>
        </w:rPr>
        <w:t xml:space="preserve">Sitzungen: 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2880"/>
        <w:gridCol w:w="2880"/>
        <w:gridCol w:w="2880"/>
      </w:tblGrid>
      <w:tr>
        <w:tc>
          <w:tcPr>
            <w:tcW w:type="dxa" w:w="2880"/>
          </w:tcPr>
          <w:p>
            <w:r>
              <w:rPr>
                <w:b/>
              </w:rPr>
              <w:t>Datum</w:t>
            </w:r>
          </w:p>
        </w:tc>
        <w:tc>
          <w:tcPr>
            <w:tcW w:type="dxa" w:w="2880"/>
          </w:tcPr>
          <w:p>
            <w:r>
              <w:rPr>
                <w:b/>
              </w:rPr>
              <w:t>Leistung</w:t>
            </w:r>
          </w:p>
        </w:tc>
        <w:tc>
          <w:tcPr>
            <w:tcW w:type="dxa" w:w="2880"/>
          </w:tcPr>
          <w:p>
            <w:r>
              <w:rPr>
                <w:b/>
              </w:rPr>
              <w:t>Preis</w:t>
            </w:r>
          </w:p>
        </w:tc>
      </w:tr>
      <w:tr>
        <w:tc>
          <w:tcPr>
            <w:tcW w:type="dxa" w:w="2880"/>
          </w:tcPr>
          <w:p>
            <w:r>
              <w:t>23.03.2024</w:t>
            </w:r>
          </w:p>
        </w:tc>
        <w:tc>
          <w:tcPr>
            <w:tcW w:type="dxa" w:w="2880"/>
          </w:tcPr>
          <w:p>
            <w:r>
              <w:t>Coaching</w:t>
            </w:r>
          </w:p>
        </w:tc>
        <w:tc>
          <w:tcPr>
            <w:tcW w:type="dxa" w:w="2880"/>
          </w:tcPr>
          <w:p>
            <w:r>
              <w:t>200.0€</w:t>
            </w:r>
          </w:p>
        </w:tc>
      </w:tr>
    </w:tbl>
    <w:p>
      <w:r>
        <w:rPr>
          <w:b/>
          <w:u w:val="double"/>
        </w:rPr>
        <w:t>Gesamt: 200.0€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